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26B88" w14:textId="77777777" w:rsidR="003F1C08" w:rsidRDefault="00FD3E82"/>
    <w:sectPr w:rsidR="003F1C08" w:rsidSect="00D647B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FCE23" w14:textId="77777777" w:rsidR="00FD3E82" w:rsidRDefault="00FD3E82" w:rsidP="00D647BC">
      <w:r>
        <w:separator/>
      </w:r>
    </w:p>
  </w:endnote>
  <w:endnote w:type="continuationSeparator" w:id="0">
    <w:p w14:paraId="707B1F68" w14:textId="77777777" w:rsidR="00FD3E82" w:rsidRDefault="00FD3E82" w:rsidP="00D6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B5F7C" w14:textId="77777777" w:rsidR="00FD3E82" w:rsidRDefault="00FD3E82" w:rsidP="00D647BC">
      <w:r>
        <w:separator/>
      </w:r>
    </w:p>
  </w:footnote>
  <w:footnote w:type="continuationSeparator" w:id="0">
    <w:p w14:paraId="3DB2B825" w14:textId="77777777" w:rsidR="00FD3E82" w:rsidRDefault="00FD3E82" w:rsidP="00D64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5A18C" w14:textId="23A72E9A" w:rsidR="00D647BC" w:rsidRDefault="00D647BC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B37E18" wp14:editId="1968EC79">
          <wp:simplePos x="0" y="0"/>
          <wp:positionH relativeFrom="margin">
            <wp:posOffset>-899795</wp:posOffset>
          </wp:positionH>
          <wp:positionV relativeFrom="margin">
            <wp:posOffset>-888221</wp:posOffset>
          </wp:positionV>
          <wp:extent cx="10712262" cy="7569843"/>
          <wp:effectExtent l="0" t="0" r="0" b="0"/>
          <wp:wrapNone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690" cy="7592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BC"/>
    <w:rsid w:val="004E0D81"/>
    <w:rsid w:val="00A25367"/>
    <w:rsid w:val="00D647BC"/>
    <w:rsid w:val="00FD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B9B9E"/>
  <w15:chartTrackingRefBased/>
  <w15:docId w15:val="{A513CA9A-22D6-C844-A284-E154525D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647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647BC"/>
  </w:style>
  <w:style w:type="paragraph" w:styleId="Voettekst">
    <w:name w:val="footer"/>
    <w:basedOn w:val="Standaard"/>
    <w:link w:val="VoettekstChar"/>
    <w:uiPriority w:val="99"/>
    <w:unhideWhenUsed/>
    <w:rsid w:val="00D647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64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7DA31457E22D4DA88BA9341D75331C" ma:contentTypeVersion="16" ma:contentTypeDescription="Een nieuw document maken." ma:contentTypeScope="" ma:versionID="a326abc97c1e1b38a4fca1ebd1f8c152">
  <xsd:schema xmlns:xsd="http://www.w3.org/2001/XMLSchema" xmlns:xs="http://www.w3.org/2001/XMLSchema" xmlns:p="http://schemas.microsoft.com/office/2006/metadata/properties" xmlns:ns2="fd7a02c6-aff7-4b19-b581-6697e22fbf10" xmlns:ns3="4d2ca68e-9118-48fd-83a2-451d63f9b337" xmlns:ns4="16a60920-187a-4df4-9bc1-3a2abd195be0" targetNamespace="http://schemas.microsoft.com/office/2006/metadata/properties" ma:root="true" ma:fieldsID="298ee8fa8a3448ed39688906db6aa734" ns2:_="" ns3:_="" ns4:_="">
    <xsd:import namespace="fd7a02c6-aff7-4b19-b581-6697e22fbf10"/>
    <xsd:import namespace="4d2ca68e-9118-48fd-83a2-451d63f9b337"/>
    <xsd:import namespace="16a60920-187a-4df4-9bc1-3a2abd195b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a02c6-aff7-4b19-b581-6697e22fb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2801ddf7-c9ef-494d-adff-13acbc538d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ca68e-9118-48fd-83a2-451d63f9b3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60920-187a-4df4-9bc1-3a2abd195be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bbb5bb-dc95-4d6a-a525-9a80a1adb943}" ma:internalName="TaxCatchAll" ma:showField="CatchAllData" ma:web="4d2ca68e-9118-48fd-83a2-451d63f9b3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a60920-187a-4df4-9bc1-3a2abd195be0" xsi:nil="true"/>
    <lcf76f155ced4ddcb4097134ff3c332f xmlns="fd7a02c6-aff7-4b19-b581-6697e22fbf1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9F27BE-B328-41F6-A9BA-50B4B7FEAC77}"/>
</file>

<file path=customXml/itemProps2.xml><?xml version="1.0" encoding="utf-8"?>
<ds:datastoreItem xmlns:ds="http://schemas.openxmlformats.org/officeDocument/2006/customXml" ds:itemID="{6BE1A6A7-EF4D-4A4A-96A4-26938A88EF86}"/>
</file>

<file path=customXml/itemProps3.xml><?xml version="1.0" encoding="utf-8"?>
<ds:datastoreItem xmlns:ds="http://schemas.openxmlformats.org/officeDocument/2006/customXml" ds:itemID="{ACC3C1BC-8894-4999-AAB3-DDBCF0CD7E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Kleverwal</dc:creator>
  <cp:keywords/>
  <dc:description/>
  <cp:lastModifiedBy>Lieke Kleverwal</cp:lastModifiedBy>
  <cp:revision>1</cp:revision>
  <dcterms:created xsi:type="dcterms:W3CDTF">2022-08-11T12:23:00Z</dcterms:created>
  <dcterms:modified xsi:type="dcterms:W3CDTF">2022-08-11T12:24:00Z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0x010100747DA31457E22D4DA88BA9341D75331C</vt:lpwstr>
  </property>
</Properties>
</file>